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13" w:rsidRDefault="00363513" w:rsidP="00EE5D23"/>
    <w:p w:rsidR="00BB5B12" w:rsidRPr="00DC2887" w:rsidRDefault="00BB5B12" w:rsidP="00BB5B12">
      <w:pPr>
        <w:pStyle w:val="Heading1"/>
      </w:pPr>
      <w:bookmarkStart w:id="0" w:name="_Toc474142088"/>
      <w:bookmarkStart w:id="1" w:name="_Toc474142896"/>
      <w:r w:rsidRPr="00DC2887">
        <w:t xml:space="preserve">Information to be submitted in support of an application </w:t>
      </w:r>
      <w:r>
        <w:t>for M</w:t>
      </w:r>
      <w:r w:rsidRPr="00DC2887">
        <w:t xml:space="preserve">ajor </w:t>
      </w:r>
      <w:r>
        <w:t>P</w:t>
      </w:r>
      <w:r w:rsidRPr="00DC2887">
        <w:t xml:space="preserve">roject </w:t>
      </w:r>
      <w:r>
        <w:t>S</w:t>
      </w:r>
      <w:r w:rsidRPr="00DC2887">
        <w:t>tatus</w:t>
      </w:r>
      <w:bookmarkEnd w:id="0"/>
      <w:bookmarkEnd w:id="1"/>
      <w:r w:rsidRPr="00DC2887">
        <w:t xml:space="preserve"> </w:t>
      </w:r>
    </w:p>
    <w:p w:rsidR="00BB5B12" w:rsidRPr="005850B2" w:rsidRDefault="00BB5B12" w:rsidP="00BB5B12">
      <w:pPr>
        <w:pStyle w:val="Heading2"/>
      </w:pPr>
      <w:r w:rsidRPr="005850B2">
        <w:t>1.</w:t>
      </w:r>
      <w:r>
        <w:t xml:space="preserve"> </w:t>
      </w:r>
      <w:r w:rsidRPr="005850B2">
        <w:t xml:space="preserve">Proposal information </w:t>
      </w:r>
    </w:p>
    <w:p w:rsidR="00BB5B12" w:rsidRPr="00182A94" w:rsidRDefault="00BB5B12" w:rsidP="00BB5B12">
      <w:r w:rsidRPr="00182A94">
        <w:t>1.1. Title</w:t>
      </w:r>
      <w:r w:rsidRPr="00BB5B12">
        <w:rPr>
          <w:color w:val="17365D" w:themeColor="text2" w:themeShade="BF"/>
        </w:rPr>
        <w:t xml:space="preserve"> {what is the project to be called} </w:t>
      </w:r>
    </w:p>
    <w:p w:rsidR="00BB5B12" w:rsidRPr="00182A94" w:rsidRDefault="00BB5B12" w:rsidP="00BB5B12">
      <w:r w:rsidRPr="00182A94">
        <w:t xml:space="preserve">1.2. Proponent Details </w:t>
      </w:r>
      <w:bookmarkStart w:id="2" w:name="_GoBack"/>
      <w:bookmarkEnd w:id="2"/>
    </w:p>
    <w:p w:rsidR="00BB5B12" w:rsidRPr="00182A94" w:rsidRDefault="00BB5B12" w:rsidP="00BB5B12">
      <w:pPr>
        <w:ind w:left="720"/>
      </w:pPr>
      <w:r w:rsidRPr="00182A94">
        <w:t xml:space="preserve">Company details </w:t>
      </w:r>
      <w:r w:rsidRPr="00182A94">
        <w:rPr>
          <w:color w:val="1F497D" w:themeColor="text2"/>
        </w:rPr>
        <w:t>{Business Registration Number; B</w:t>
      </w:r>
      <w:r>
        <w:rPr>
          <w:color w:val="1F497D" w:themeColor="text2"/>
        </w:rPr>
        <w:t xml:space="preserve">usiness Name; Registered Street </w:t>
      </w:r>
      <w:r w:rsidRPr="00182A94">
        <w:rPr>
          <w:color w:val="1F497D" w:themeColor="text2"/>
        </w:rPr>
        <w:t xml:space="preserve">Address and Mailing Address} </w:t>
      </w:r>
    </w:p>
    <w:p w:rsidR="00BB5B12" w:rsidRPr="00182A94" w:rsidRDefault="00BB5B12" w:rsidP="00BB5B12">
      <w:pPr>
        <w:ind w:left="720"/>
      </w:pPr>
      <w:r w:rsidRPr="00182A94">
        <w:t xml:space="preserve">Contact Person – Position – Contact details </w:t>
      </w:r>
    </w:p>
    <w:p w:rsidR="00BB5B12" w:rsidRPr="00182A94" w:rsidRDefault="00BB5B12" w:rsidP="00BB5B12">
      <w:pPr>
        <w:ind w:left="720"/>
      </w:pPr>
      <w:r w:rsidRPr="00182A94">
        <w:t xml:space="preserve">Previous Experience in Delivering Similar Projects </w:t>
      </w:r>
    </w:p>
    <w:p w:rsidR="00BB5B12" w:rsidRPr="00182A94" w:rsidRDefault="00BB5B12" w:rsidP="00BB5B12">
      <w:pPr>
        <w:ind w:left="720"/>
      </w:pPr>
      <w:r w:rsidRPr="00182A94">
        <w:t xml:space="preserve">Financial Capacity/Capability </w:t>
      </w:r>
      <w:r w:rsidRPr="00182A94">
        <w:rPr>
          <w:color w:val="1F497D" w:themeColor="text2"/>
        </w:rPr>
        <w:t>{ASX announcements; Annual Reports; financial summaries etc., if relevant}</w:t>
      </w:r>
    </w:p>
    <w:p w:rsidR="00BB5B12" w:rsidRPr="00182A94" w:rsidRDefault="00BB5B12" w:rsidP="00BB5B12">
      <w:r w:rsidRPr="00182A94">
        <w:t xml:space="preserve">1.3. Description of Proposal </w:t>
      </w:r>
    </w:p>
    <w:p w:rsidR="00BB5B12" w:rsidRPr="00182A94" w:rsidRDefault="00BB5B12" w:rsidP="00BB5B12">
      <w:pPr>
        <w:ind w:left="720"/>
      </w:pPr>
      <w:r w:rsidRPr="00182A94">
        <w:t xml:space="preserve">1.3.1 Project Scope </w:t>
      </w:r>
      <w:r w:rsidRPr="00182A94">
        <w:rPr>
          <w:color w:val="1F497D" w:themeColor="text2"/>
        </w:rPr>
        <w:t xml:space="preserve">{what activity is to be undertaken} </w:t>
      </w:r>
    </w:p>
    <w:p w:rsidR="00BB5B12" w:rsidRPr="00182A94" w:rsidRDefault="00BB5B12" w:rsidP="00BB5B12">
      <w:pPr>
        <w:ind w:left="720"/>
      </w:pPr>
      <w:r w:rsidRPr="00182A94">
        <w:t xml:space="preserve">1.3.2 Infrastructure and Service Requirements – </w:t>
      </w:r>
      <w:r w:rsidRPr="00182A94">
        <w:rPr>
          <w:color w:val="1F497D" w:themeColor="text2"/>
        </w:rPr>
        <w:t xml:space="preserve">{type; quantity} </w:t>
      </w:r>
    </w:p>
    <w:p w:rsidR="00BB5B12" w:rsidRPr="00182A94" w:rsidRDefault="00BB5B12" w:rsidP="00BB5B12">
      <w:pPr>
        <w:ind w:left="720"/>
      </w:pPr>
      <w:r w:rsidRPr="00182A94">
        <w:t>1.3.3 Project Costs</w:t>
      </w:r>
      <w:r w:rsidRPr="00182A94">
        <w:rPr>
          <w:color w:val="1F497D" w:themeColor="text2"/>
        </w:rPr>
        <w:t xml:space="preserve"> {capital and operational and degree of certainty}</w:t>
      </w:r>
    </w:p>
    <w:p w:rsidR="00BB5B12" w:rsidRPr="00182A94" w:rsidRDefault="00BB5B12" w:rsidP="00BB5B12">
      <w:pPr>
        <w:ind w:left="720"/>
      </w:pPr>
      <w:r w:rsidRPr="00182A94">
        <w:t xml:space="preserve">1.3.4 Workforce </w:t>
      </w:r>
      <w:r w:rsidRPr="00182A94">
        <w:rPr>
          <w:color w:val="365F91" w:themeColor="accent1" w:themeShade="BF"/>
        </w:rPr>
        <w:t>{construction and operations numbers}</w:t>
      </w:r>
    </w:p>
    <w:p w:rsidR="00BB5B12" w:rsidRPr="00182A94" w:rsidRDefault="00BB5B12" w:rsidP="00BB5B12">
      <w:pPr>
        <w:ind w:left="720"/>
        <w:rPr>
          <w:color w:val="1F497D" w:themeColor="text2"/>
        </w:rPr>
      </w:pPr>
      <w:r w:rsidRPr="00182A94">
        <w:t>1.3.</w:t>
      </w:r>
      <w:r>
        <w:t>5</w:t>
      </w:r>
      <w:r w:rsidRPr="00182A94">
        <w:t xml:space="preserve"> Outputs – </w:t>
      </w:r>
      <w:r w:rsidRPr="00182A94">
        <w:rPr>
          <w:color w:val="1F497D" w:themeColor="text2"/>
        </w:rPr>
        <w:t xml:space="preserve">{type; quantity} </w:t>
      </w:r>
    </w:p>
    <w:p w:rsidR="00BB5B12" w:rsidRPr="00182A94" w:rsidRDefault="00BB5B12" w:rsidP="00BB5B12">
      <w:pPr>
        <w:ind w:left="1276" w:hanging="556"/>
      </w:pPr>
      <w:r w:rsidRPr="00182A94">
        <w:t>1.3.</w:t>
      </w:r>
      <w:r>
        <w:t>6</w:t>
      </w:r>
      <w:r w:rsidRPr="00182A94">
        <w:t xml:space="preserve"> Project timeframes </w:t>
      </w:r>
      <w:r w:rsidRPr="009D39D8">
        <w:rPr>
          <w:color w:val="365F91" w:themeColor="accent1" w:themeShade="BF"/>
        </w:rPr>
        <w:t>{</w:t>
      </w:r>
      <w:r w:rsidRPr="00182A94">
        <w:rPr>
          <w:color w:val="365F91" w:themeColor="accent1" w:themeShade="BF"/>
        </w:rPr>
        <w:t>include all phases of the project such as development.</w:t>
      </w:r>
      <w:r>
        <w:rPr>
          <w:color w:val="365F91" w:themeColor="accent1" w:themeShade="BF"/>
        </w:rPr>
        <w:t xml:space="preserve"> </w:t>
      </w:r>
      <w:r w:rsidRPr="00182A94">
        <w:rPr>
          <w:color w:val="365F91" w:themeColor="accent1" w:themeShade="BF"/>
        </w:rPr>
        <w:t>Construction, operations and where relevant decommissioning. The timelines should flag key milestones or decision points</w:t>
      </w:r>
      <w:r w:rsidRPr="009D39D8">
        <w:rPr>
          <w:color w:val="365F91" w:themeColor="accent1" w:themeShade="BF"/>
        </w:rPr>
        <w:t>}</w:t>
      </w:r>
    </w:p>
    <w:p w:rsidR="00BB5B12" w:rsidRPr="00182A94" w:rsidRDefault="00BB5B12" w:rsidP="00BB5B12">
      <w:pPr>
        <w:ind w:left="426" w:hanging="426"/>
      </w:pPr>
      <w:r w:rsidRPr="00182A94">
        <w:t>1.4. Outline whether the proposal will include any new/innovative technology etc</w:t>
      </w:r>
      <w:r>
        <w:t>.</w:t>
      </w:r>
      <w:r w:rsidRPr="00182A94">
        <w:t xml:space="preserve"> that is to be used in the project and whether this is the proponent’s intellectual property or a 3</w:t>
      </w:r>
      <w:r w:rsidRPr="00182A94">
        <w:rPr>
          <w:vertAlign w:val="superscript"/>
        </w:rPr>
        <w:t>rd</w:t>
      </w:r>
      <w:r w:rsidRPr="00182A94">
        <w:t xml:space="preserve"> party provider</w:t>
      </w:r>
      <w:r>
        <w:t>.</w:t>
      </w:r>
    </w:p>
    <w:p w:rsidR="00BB5B12" w:rsidRPr="00182A94" w:rsidRDefault="00BB5B12" w:rsidP="00BB5B12">
      <w:r w:rsidRPr="00182A94">
        <w:t xml:space="preserve">1.5. Utilities and Service requirements </w:t>
      </w:r>
      <w:r w:rsidRPr="00182A94">
        <w:rPr>
          <w:color w:val="1F497D" w:themeColor="text2"/>
        </w:rPr>
        <w:t xml:space="preserve">{Quantity/Specification} </w:t>
      </w:r>
    </w:p>
    <w:p w:rsidR="00BB5B12" w:rsidRPr="00182A94" w:rsidRDefault="00BB5B12" w:rsidP="00BB5B12">
      <w:pPr>
        <w:ind w:left="1276" w:hanging="556"/>
      </w:pPr>
      <w:r w:rsidRPr="00182A94">
        <w:t>1.5.1 Water</w:t>
      </w:r>
      <w:r w:rsidRPr="00182A94">
        <w:rPr>
          <w:color w:val="1F497D" w:themeColor="text2"/>
        </w:rPr>
        <w:t xml:space="preserve"> {Source e.g. town water; aquifer, surface water; Volume required; has source been identified and availability confirmed} </w:t>
      </w:r>
    </w:p>
    <w:p w:rsidR="00BB5B12" w:rsidRPr="00182A94" w:rsidRDefault="00BB5B12" w:rsidP="00BB5B12">
      <w:pPr>
        <w:ind w:left="1276" w:hanging="556"/>
      </w:pPr>
      <w:r w:rsidRPr="00182A94">
        <w:t xml:space="preserve">1.5.2 Power </w:t>
      </w:r>
      <w:r w:rsidRPr="00182A94">
        <w:rPr>
          <w:color w:val="1F497D" w:themeColor="text2"/>
        </w:rPr>
        <w:t xml:space="preserve">{requirement also indicate provider e.g. self, or 3rd party provider} </w:t>
      </w:r>
    </w:p>
    <w:p w:rsidR="00BB5B12" w:rsidRPr="00182A94" w:rsidRDefault="00BB5B12" w:rsidP="00BB5B12">
      <w:pPr>
        <w:ind w:left="1276" w:hanging="556"/>
      </w:pPr>
      <w:r w:rsidRPr="00182A94">
        <w:t xml:space="preserve">1.5.3 Other </w:t>
      </w:r>
      <w:r w:rsidRPr="00182A94">
        <w:rPr>
          <w:color w:val="1F497D" w:themeColor="text2"/>
        </w:rPr>
        <w:t>{e.g. energy source e.g. gas or diesel; communication infrastructure - include projected demand, availability, source/provider where identified and whether</w:t>
      </w:r>
      <w:r>
        <w:rPr>
          <w:color w:val="1F497D" w:themeColor="text2"/>
        </w:rPr>
        <w:t xml:space="preserve"> </w:t>
      </w:r>
      <w:r w:rsidRPr="00182A94">
        <w:rPr>
          <w:color w:val="1F497D" w:themeColor="text2"/>
        </w:rPr>
        <w:t xml:space="preserve">discussions have commenced with providers etc.} </w:t>
      </w:r>
    </w:p>
    <w:p w:rsidR="00BB5B12" w:rsidRPr="00182A94" w:rsidRDefault="00BB5B12" w:rsidP="00BB5B12">
      <w:pPr>
        <w:ind w:left="426" w:hanging="426"/>
        <w:rPr>
          <w:color w:val="1F497D" w:themeColor="text2"/>
        </w:rPr>
      </w:pPr>
      <w:r w:rsidRPr="00182A94">
        <w:t xml:space="preserve">1.6. Infrastructure </w:t>
      </w:r>
      <w:r w:rsidRPr="00182A94">
        <w:rPr>
          <w:color w:val="1F497D" w:themeColor="text2"/>
        </w:rPr>
        <w:t xml:space="preserve">{How inputs/outputs to be brought to site – who is to provide – if new specify notional distance, include map} </w:t>
      </w:r>
    </w:p>
    <w:p w:rsidR="00BB5B12" w:rsidRPr="00182A94" w:rsidRDefault="00BB5B12" w:rsidP="00BB5B12">
      <w:pPr>
        <w:ind w:left="426" w:hanging="426"/>
        <w:rPr>
          <w:color w:val="1F497D" w:themeColor="text2"/>
        </w:rPr>
      </w:pPr>
      <w:r w:rsidRPr="00182A94">
        <w:lastRenderedPageBreak/>
        <w:t xml:space="preserve">1.7. Project Status </w:t>
      </w:r>
      <w:r w:rsidRPr="00182A94">
        <w:rPr>
          <w:color w:val="1F497D" w:themeColor="text2"/>
        </w:rPr>
        <w:t xml:space="preserve">{at what stage of project development is the project Concept development/Pre-FEED/ FEED/ FID/Construction; what approvals have been identified as being required and indicate which have been acquired to date} </w:t>
      </w:r>
    </w:p>
    <w:p w:rsidR="00BB5B12" w:rsidRDefault="00BB5B12" w:rsidP="00BB5B12">
      <w:pPr>
        <w:ind w:left="426" w:hanging="426"/>
        <w:rPr>
          <w:color w:val="1F497D" w:themeColor="text2"/>
        </w:rPr>
      </w:pPr>
      <w:r w:rsidRPr="00182A94">
        <w:t>1.8</w:t>
      </w:r>
      <w:r>
        <w:t>.</w:t>
      </w:r>
      <w:r w:rsidRPr="00182A94">
        <w:t xml:space="preserve"> Alignment with Major Project definition – </w:t>
      </w:r>
      <w:r w:rsidRPr="009D39D8">
        <w:rPr>
          <w:color w:val="365F91" w:themeColor="accent1" w:themeShade="BF"/>
        </w:rPr>
        <w:t>{</w:t>
      </w:r>
      <w:r w:rsidRPr="00182A94">
        <w:rPr>
          <w:color w:val="1F497D" w:themeColor="text2"/>
        </w:rPr>
        <w:t xml:space="preserve">Statement regarding how the project aligns with the Territory’s definition of a major project}. </w:t>
      </w:r>
    </w:p>
    <w:p w:rsidR="00BB5B12" w:rsidRPr="00182A94" w:rsidRDefault="00BB5B12" w:rsidP="00BB5B12">
      <w:pPr>
        <w:ind w:left="426" w:hanging="426"/>
      </w:pPr>
      <w:r>
        <w:t xml:space="preserve">1.9. Motivation for applying for Major Project Status – </w:t>
      </w:r>
      <w:r w:rsidRPr="009D39D8">
        <w:rPr>
          <w:color w:val="365F91" w:themeColor="accent1" w:themeShade="BF"/>
        </w:rPr>
        <w:t>{</w:t>
      </w:r>
      <w:r w:rsidRPr="00866E27">
        <w:rPr>
          <w:color w:val="1F497D" w:themeColor="text2"/>
        </w:rPr>
        <w:t>Reasons for seeking Major Project Status including perceived benefits</w:t>
      </w:r>
      <w:r w:rsidRPr="009D39D8">
        <w:rPr>
          <w:color w:val="365F91" w:themeColor="accent1" w:themeShade="BF"/>
        </w:rPr>
        <w:t>}</w:t>
      </w:r>
    </w:p>
    <w:p w:rsidR="00BB5B12" w:rsidRPr="00377505" w:rsidRDefault="00BB5B12" w:rsidP="00BB5B12">
      <w:pPr>
        <w:pStyle w:val="Heading2"/>
      </w:pPr>
      <w:r w:rsidRPr="00377505">
        <w:t xml:space="preserve">2. </w:t>
      </w:r>
      <w:r>
        <w:t>Location details</w:t>
      </w:r>
    </w:p>
    <w:p w:rsidR="00BB5B12" w:rsidRPr="00182A94" w:rsidRDefault="00BB5B12" w:rsidP="00BB5B12">
      <w:r w:rsidRPr="00182A94">
        <w:t xml:space="preserve">2.1. Site Location </w:t>
      </w:r>
      <w:r w:rsidRPr="00182A94">
        <w:rPr>
          <w:color w:val="1F497D" w:themeColor="text2"/>
        </w:rPr>
        <w:t xml:space="preserve">{the geographic location of the project including map} </w:t>
      </w:r>
    </w:p>
    <w:p w:rsidR="00BB5B12" w:rsidRPr="00182A94" w:rsidRDefault="00BB5B12" w:rsidP="00BB5B12">
      <w:pPr>
        <w:ind w:left="426" w:hanging="426"/>
        <w:rPr>
          <w:color w:val="1F497D" w:themeColor="text2"/>
        </w:rPr>
      </w:pPr>
      <w:r w:rsidRPr="00182A94">
        <w:t xml:space="preserve">2.2. Current Tenure and Ownership </w:t>
      </w:r>
      <w:r w:rsidRPr="00182A94">
        <w:rPr>
          <w:color w:val="1F497D" w:themeColor="text2"/>
        </w:rPr>
        <w:t xml:space="preserve">{what is the underlying tenure e.g. pastoral lease, crown lease, freehold – identify lot number, ownership and where land is owned by a third party whether negotiations have commenced to provide required tenure} </w:t>
      </w:r>
    </w:p>
    <w:p w:rsidR="00BB5B12" w:rsidRPr="00182A94" w:rsidRDefault="00BB5B12" w:rsidP="00BB5B12">
      <w:pPr>
        <w:ind w:left="720"/>
        <w:rPr>
          <w:color w:val="1F497D" w:themeColor="text2"/>
        </w:rPr>
      </w:pPr>
      <w:r w:rsidRPr="00182A94">
        <w:rPr>
          <w:color w:val="1F497D" w:themeColor="text2"/>
        </w:rPr>
        <w:t xml:space="preserve">2.2.1 Identify other interests in land e.g. mining or petroleum tenure </w:t>
      </w:r>
    </w:p>
    <w:p w:rsidR="00BB5B12" w:rsidRPr="00182A94" w:rsidRDefault="00BB5B12" w:rsidP="00BB5B12">
      <w:pPr>
        <w:ind w:left="1287" w:hanging="567"/>
      </w:pPr>
      <w:r w:rsidRPr="00182A94">
        <w:rPr>
          <w:color w:val="1F497D" w:themeColor="text2"/>
        </w:rPr>
        <w:t xml:space="preserve">2.2.2 for mining or petroleum project current mining/petroleum tenure and whether you have or need to apply for a mining lease/production license} </w:t>
      </w:r>
    </w:p>
    <w:p w:rsidR="00BB5B12" w:rsidRPr="00182A94" w:rsidRDefault="00BB5B12" w:rsidP="00BB5B12">
      <w:pPr>
        <w:ind w:right="-329"/>
      </w:pPr>
      <w:r w:rsidRPr="00182A94">
        <w:t xml:space="preserve">2.3. Land Zoning </w:t>
      </w:r>
      <w:r w:rsidRPr="00182A94">
        <w:rPr>
          <w:color w:val="1F497D" w:themeColor="text2"/>
        </w:rPr>
        <w:t>{Current zoning and whether land is suitably zoned for the proposed</w:t>
      </w:r>
      <w:r>
        <w:rPr>
          <w:color w:val="1F497D" w:themeColor="text2"/>
        </w:rPr>
        <w:t xml:space="preserve"> </w:t>
      </w:r>
      <w:r w:rsidRPr="00182A94">
        <w:rPr>
          <w:color w:val="1F497D" w:themeColor="text2"/>
        </w:rPr>
        <w:t xml:space="preserve">activity} </w:t>
      </w:r>
    </w:p>
    <w:p w:rsidR="00BB5B12" w:rsidRPr="00182A94" w:rsidRDefault="00BB5B12" w:rsidP="00BB5B12">
      <w:pPr>
        <w:ind w:left="426" w:hanging="426"/>
      </w:pPr>
      <w:r w:rsidRPr="00182A94">
        <w:t xml:space="preserve">2.4. Native Title/Aboriginal Land Rights (Northern Territory) Act </w:t>
      </w:r>
      <w:r w:rsidRPr="00182A94">
        <w:rPr>
          <w:color w:val="1F497D" w:themeColor="text2"/>
        </w:rPr>
        <w:t xml:space="preserve">{Identify whether the land may be subject to Native Title Interests or is on land subject to the </w:t>
      </w:r>
      <w:r w:rsidRPr="00182A94">
        <w:rPr>
          <w:i/>
          <w:iCs/>
          <w:color w:val="1F497D" w:themeColor="text2"/>
        </w:rPr>
        <w:t xml:space="preserve">Aboriginal Land Rights (Northern territory) Act. </w:t>
      </w:r>
      <w:r w:rsidRPr="00182A94">
        <w:rPr>
          <w:color w:val="1F497D" w:themeColor="text2"/>
        </w:rPr>
        <w:t xml:space="preserve">Has process commenced to secure an appropriate agreement?} </w:t>
      </w:r>
    </w:p>
    <w:p w:rsidR="00BB5B12" w:rsidRPr="00182A94" w:rsidRDefault="00BB5B12" w:rsidP="00BB5B12">
      <w:pPr>
        <w:ind w:left="426" w:hanging="426"/>
      </w:pPr>
      <w:r w:rsidRPr="00182A94">
        <w:t>2.5.</w:t>
      </w:r>
      <w:r>
        <w:t xml:space="preserve"> </w:t>
      </w:r>
      <w:r w:rsidRPr="00182A94">
        <w:t xml:space="preserve">Other – tenure required </w:t>
      </w:r>
      <w:r w:rsidRPr="00182A94">
        <w:rPr>
          <w:color w:val="1F497D" w:themeColor="text2"/>
        </w:rPr>
        <w:t xml:space="preserve">{Does the proponent need a different form of tenure e.g. currently pastoral land and requires a higher form of tenure to satisfy finance requirements} </w:t>
      </w:r>
    </w:p>
    <w:p w:rsidR="00BB5B12" w:rsidRPr="00377505" w:rsidRDefault="00BB5B12" w:rsidP="00BB5B12">
      <w:pPr>
        <w:pStyle w:val="Heading2"/>
      </w:pPr>
      <w:r w:rsidRPr="00377505">
        <w:t xml:space="preserve">3. Approvals required for the project </w:t>
      </w:r>
    </w:p>
    <w:p w:rsidR="00BB5B12" w:rsidRPr="00182A94" w:rsidRDefault="00BB5B12" w:rsidP="00BB5B12">
      <w:r w:rsidRPr="009D39D8">
        <w:rPr>
          <w:color w:val="365F91" w:themeColor="accent1" w:themeShade="BF"/>
        </w:rPr>
        <w:t>{</w:t>
      </w:r>
      <w:r w:rsidRPr="00866E27">
        <w:rPr>
          <w:color w:val="1F497D" w:themeColor="text2"/>
        </w:rPr>
        <w:t>Considering the nature of the development and its location, what approvals, authorisations, permits have been identified as being required</w:t>
      </w:r>
      <w:r w:rsidRPr="009D39D8">
        <w:rPr>
          <w:color w:val="365F91" w:themeColor="accent1" w:themeShade="BF"/>
        </w:rPr>
        <w:t>}</w:t>
      </w:r>
      <w:r w:rsidRPr="00182A94">
        <w:t xml:space="preserve"> </w:t>
      </w:r>
    </w:p>
    <w:p w:rsidR="00BB5B12" w:rsidRPr="00377505" w:rsidRDefault="00BB5B12" w:rsidP="00BB5B12">
      <w:pPr>
        <w:pStyle w:val="Heading2"/>
      </w:pPr>
      <w:r w:rsidRPr="00377505">
        <w:t xml:space="preserve">4. Potential impacts/issues </w:t>
      </w:r>
    </w:p>
    <w:p w:rsidR="00BB5B12" w:rsidRPr="00182A94" w:rsidRDefault="00BB5B12" w:rsidP="00BB5B12">
      <w:pPr>
        <w:ind w:left="426" w:hanging="426"/>
      </w:pPr>
      <w:r w:rsidRPr="00182A94">
        <w:t>4.1.</w:t>
      </w:r>
      <w:r>
        <w:t xml:space="preserve"> </w:t>
      </w:r>
      <w:r w:rsidRPr="00182A94">
        <w:t xml:space="preserve">Environment </w:t>
      </w:r>
      <w:r w:rsidRPr="00182A94">
        <w:rPr>
          <w:color w:val="1F497D" w:themeColor="text2"/>
        </w:rPr>
        <w:t xml:space="preserve">{Are there any identified areas of environmental sensitivity at this time, or rare/endangered/listed species known in location; nature of emissions/releases to environment and likely quantity – Note this is not dependent upon the proponent having started their environmental assessment process, it is seeking to identify what is already known.} </w:t>
      </w:r>
    </w:p>
    <w:p w:rsidR="00BB5B12" w:rsidRPr="00182A94" w:rsidRDefault="00BB5B12" w:rsidP="00BB5B12">
      <w:pPr>
        <w:ind w:left="426" w:hanging="426"/>
      </w:pPr>
      <w:r w:rsidRPr="00182A94">
        <w:t xml:space="preserve">4.2. Community and social </w:t>
      </w:r>
      <w:r w:rsidRPr="00182A94">
        <w:rPr>
          <w:color w:val="1F497D" w:themeColor="text2"/>
        </w:rPr>
        <w:t xml:space="preserve">{what communities may be affected by the project and how e.g. traffic, noise, cultural issues, what are the potential social impacts in both the development and operating phases.} </w:t>
      </w:r>
    </w:p>
    <w:p w:rsidR="00BB5B12" w:rsidRPr="00182A94" w:rsidRDefault="00BB5B12" w:rsidP="00BB5B12">
      <w:pPr>
        <w:ind w:left="426" w:hanging="426"/>
      </w:pPr>
      <w:r w:rsidRPr="00182A94">
        <w:t xml:space="preserve">4.3. Economic Impact of Project </w:t>
      </w:r>
      <w:r w:rsidRPr="00182A94">
        <w:rPr>
          <w:color w:val="1F497D" w:themeColor="text2"/>
        </w:rPr>
        <w:t>{for example capital expenditure ($m (gross)); operational expenditure ($m/annum); employment – construction, operations, direct and indirect; any assessment of proportion that may be captured in region/NT.}</w:t>
      </w:r>
      <w:r w:rsidRPr="00182A94">
        <w:t xml:space="preserve"> </w:t>
      </w:r>
    </w:p>
    <w:p w:rsidR="00BB5B12" w:rsidRPr="00182A94" w:rsidRDefault="00BB5B12" w:rsidP="00BB5B12">
      <w:pPr>
        <w:ind w:left="426" w:hanging="426"/>
        <w:rPr>
          <w:color w:val="1F497D" w:themeColor="text2"/>
        </w:rPr>
      </w:pPr>
      <w:r w:rsidRPr="00182A94">
        <w:t xml:space="preserve">4.4. Local industry and workforce </w:t>
      </w:r>
      <w:r w:rsidRPr="00182A94">
        <w:rPr>
          <w:color w:val="1F497D" w:themeColor="text2"/>
        </w:rPr>
        <w:t>{Outline expected local industry employment and workforce development implications of the project in both the development and operating phases}</w:t>
      </w:r>
    </w:p>
    <w:p w:rsidR="00BB5B12" w:rsidRPr="00182A94" w:rsidRDefault="00BB5B12" w:rsidP="00BB5B12">
      <w:r>
        <w:t>4.5. Other</w:t>
      </w:r>
    </w:p>
    <w:p w:rsidR="00BB5B12" w:rsidRPr="00377505" w:rsidRDefault="00BB5B12" w:rsidP="00BB5B12">
      <w:pPr>
        <w:pStyle w:val="Heading2"/>
      </w:pPr>
      <w:r w:rsidRPr="00377505">
        <w:lastRenderedPageBreak/>
        <w:t>5. Request of government</w:t>
      </w:r>
    </w:p>
    <w:p w:rsidR="00BB5B12" w:rsidRPr="00182A94" w:rsidRDefault="00BB5B12" w:rsidP="00BB5B12">
      <w:pPr>
        <w:rPr>
          <w:color w:val="1F497D" w:themeColor="text2"/>
        </w:rPr>
      </w:pPr>
      <w:r w:rsidRPr="00182A94">
        <w:rPr>
          <w:color w:val="1F497D" w:themeColor="text2"/>
        </w:rPr>
        <w:t>{Where the proponent has identified a request/requirement of Government please detail}</w:t>
      </w:r>
    </w:p>
    <w:p w:rsidR="00BB5B12" w:rsidRPr="00377505" w:rsidRDefault="00BB5B12" w:rsidP="00BB5B12">
      <w:pPr>
        <w:pStyle w:val="Heading2"/>
      </w:pPr>
      <w:r>
        <w:t xml:space="preserve">6. </w:t>
      </w:r>
      <w:r w:rsidRPr="00377505">
        <w:t>Consultation to date</w:t>
      </w:r>
    </w:p>
    <w:p w:rsidR="00BB5B12" w:rsidRPr="00182A94" w:rsidRDefault="00BB5B12" w:rsidP="00BB5B12">
      <w:pPr>
        <w:rPr>
          <w:color w:val="1F497D" w:themeColor="text2"/>
        </w:rPr>
      </w:pPr>
      <w:r w:rsidRPr="00182A94">
        <w:rPr>
          <w:color w:val="1F497D" w:themeColor="text2"/>
        </w:rPr>
        <w:t xml:space="preserve">{Has there been public engagement on this project; what consultation has been held across Government} </w:t>
      </w:r>
    </w:p>
    <w:p w:rsidR="00BB5B12" w:rsidRPr="00182A94" w:rsidRDefault="00BB5B12" w:rsidP="00BB5B12">
      <w:pPr>
        <w:rPr>
          <w:color w:val="1F497D" w:themeColor="text2"/>
        </w:rPr>
      </w:pPr>
      <w:r w:rsidRPr="00182A94">
        <w:rPr>
          <w:color w:val="1F497D" w:themeColor="text2"/>
        </w:rPr>
        <w:t>{Has the proponent approached the Commonwealth Government and sought Major Project Facilitation, under the Commonwealth Process}</w:t>
      </w:r>
    </w:p>
    <w:p w:rsidR="00BB5B12" w:rsidRPr="00377505" w:rsidRDefault="00BB5B12" w:rsidP="00BB5B12">
      <w:pPr>
        <w:pStyle w:val="Heading2"/>
      </w:pPr>
      <w:r>
        <w:t xml:space="preserve">7. </w:t>
      </w:r>
      <w:r w:rsidRPr="00377505">
        <w:t>Next steps and key project risks</w:t>
      </w:r>
    </w:p>
    <w:p w:rsidR="00BB5B12" w:rsidRPr="00182A94" w:rsidRDefault="00BB5B12" w:rsidP="00BB5B12">
      <w:pPr>
        <w:rPr>
          <w:color w:val="1F497D" w:themeColor="text2"/>
        </w:rPr>
      </w:pPr>
      <w:r w:rsidRPr="00182A94">
        <w:rPr>
          <w:color w:val="1F497D" w:themeColor="text2"/>
        </w:rPr>
        <w:t xml:space="preserve">The Proponent is to outline </w:t>
      </w:r>
    </w:p>
    <w:p w:rsidR="00BB5B12" w:rsidRPr="00182A94" w:rsidRDefault="00BB5B12" w:rsidP="00BB5B12">
      <w:pPr>
        <w:ind w:left="720"/>
        <w:rPr>
          <w:color w:val="1F497D" w:themeColor="text2"/>
        </w:rPr>
      </w:pPr>
      <w:r>
        <w:rPr>
          <w:color w:val="1F497D" w:themeColor="text2"/>
        </w:rPr>
        <w:t xml:space="preserve">5.1 </w:t>
      </w:r>
      <w:r w:rsidRPr="00182A94">
        <w:rPr>
          <w:color w:val="1F497D" w:themeColor="text2"/>
        </w:rPr>
        <w:t>The proposed activities over the next 6 months</w:t>
      </w:r>
    </w:p>
    <w:p w:rsidR="00BB5B12" w:rsidRPr="00182A94" w:rsidRDefault="00BB5B12" w:rsidP="00BB5B12">
      <w:pPr>
        <w:ind w:left="720"/>
        <w:rPr>
          <w:color w:val="1F497D" w:themeColor="text2"/>
        </w:rPr>
      </w:pPr>
      <w:r>
        <w:rPr>
          <w:color w:val="1F497D" w:themeColor="text2"/>
        </w:rPr>
        <w:t xml:space="preserve">5.2 </w:t>
      </w:r>
      <w:r w:rsidRPr="00182A94">
        <w:rPr>
          <w:color w:val="1F497D" w:themeColor="text2"/>
        </w:rPr>
        <w:t xml:space="preserve">The primary risks that influence project development </w:t>
      </w:r>
    </w:p>
    <w:p w:rsidR="00BB5B12" w:rsidRDefault="00BB5B12" w:rsidP="00EE5D23"/>
    <w:sectPr w:rsidR="00BB5B12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49" w:rsidRDefault="00012A49" w:rsidP="007332FF">
      <w:r>
        <w:separator/>
      </w:r>
    </w:p>
  </w:endnote>
  <w:endnote w:type="continuationSeparator" w:id="0">
    <w:p w:rsidR="00012A49" w:rsidRDefault="00012A4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60582F" w:rsidRDefault="00012A49" w:rsidP="0060582F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  <w:r w:rsidR="004F016A" w:rsidRPr="007B5DA2">
      <w:rPr>
        <w:rStyle w:val="NTGFooterDepartmentofChar"/>
      </w:rPr>
      <w:fldChar w:fldCharType="begin"/>
    </w:r>
    <w:r w:rsidR="004F016A" w:rsidRPr="007B5DA2">
      <w:rPr>
        <w:rStyle w:val="NTGFooterDepartmentofChar"/>
      </w:rPr>
      <w:instrText xml:space="preserve"> DOCPROPERTY  DepartmentOf  \* MERGEFORMAT </w:instrText>
    </w:r>
    <w:r w:rsidR="004F016A" w:rsidRPr="007B5DA2">
      <w:rPr>
        <w:rStyle w:val="NTGFooterDepartmentofChar"/>
      </w:rPr>
      <w:fldChar w:fldCharType="separate"/>
    </w:r>
    <w:r w:rsidR="00F519CB">
      <w:rPr>
        <w:rStyle w:val="NTGFooterDepartmentofChar"/>
      </w:rPr>
      <w:t xml:space="preserve">Department of </w:t>
    </w:r>
    <w:r w:rsidR="004F016A" w:rsidRPr="007B5DA2">
      <w:rPr>
        <w:rStyle w:val="NTGFooterDepartmentofChar"/>
      </w:rPr>
      <w:fldChar w:fldCharType="end"/>
    </w:r>
    <w:r w:rsidR="0060582F" w:rsidRPr="0060582F">
      <w:rPr>
        <w:rStyle w:val="NTGFooterDepartmentNameChar"/>
      </w:rPr>
      <w:t xml:space="preserve"> </w:t>
    </w:r>
    <w:r w:rsidR="0060582F">
      <w:rPr>
        <w:rStyle w:val="NTGFooterDepartmentNameChar"/>
      </w:rPr>
      <w:t>CHIEF MINISTER AND CABINET</w:t>
    </w:r>
    <w:r w:rsidR="0060582F" w:rsidRPr="00705C9D">
      <w:rPr>
        <w:rStyle w:val="NTGFooterDepartmentNameChar"/>
      </w:rPr>
      <w:t xml:space="preserve"> </w:t>
    </w:r>
    <w:r w:rsidR="004F016A" w:rsidRPr="004D1B76">
      <w:tab/>
    </w:r>
    <w:r w:rsidR="004F016A" w:rsidRPr="007B5DA2">
      <w:rPr>
        <w:rStyle w:val="NTGFooter2deptpagenumChar"/>
        <w:rFonts w:eastAsia="Calibri"/>
      </w:rPr>
      <w:t xml:space="preserve">Page </w:t>
    </w:r>
    <w:r w:rsidR="004F016A" w:rsidRPr="007B5DA2">
      <w:rPr>
        <w:rStyle w:val="NTGFooter2deptpagenumChar"/>
        <w:rFonts w:eastAsia="Calibri"/>
      </w:rPr>
      <w:fldChar w:fldCharType="begin"/>
    </w:r>
    <w:r w:rsidR="004F016A" w:rsidRPr="007B5DA2">
      <w:rPr>
        <w:rStyle w:val="NTGFooter2deptpagenumChar"/>
        <w:rFonts w:eastAsia="Calibri"/>
      </w:rPr>
      <w:instrText xml:space="preserve"> PAGE  \* Arabic  \* MERGEFORMAT </w:instrText>
    </w:r>
    <w:r w:rsidR="004F016A" w:rsidRPr="007B5DA2">
      <w:rPr>
        <w:rStyle w:val="NTGFooter2deptpagenumChar"/>
        <w:rFonts w:eastAsia="Calibri"/>
      </w:rPr>
      <w:fldChar w:fldCharType="separate"/>
    </w:r>
    <w:r w:rsidR="0060582F">
      <w:rPr>
        <w:rStyle w:val="NTGFooter2deptpagenumChar"/>
        <w:rFonts w:eastAsia="Calibri"/>
        <w:noProof/>
      </w:rPr>
      <w:t>2</w:t>
    </w:r>
    <w:r w:rsidR="004F016A" w:rsidRPr="007B5DA2">
      <w:rPr>
        <w:rStyle w:val="NTGFooter2deptpagenumChar"/>
        <w:rFonts w:eastAsia="Calibri"/>
      </w:rPr>
      <w:fldChar w:fldCharType="end"/>
    </w:r>
    <w:r w:rsidR="004F016A" w:rsidRPr="007B5DA2">
      <w:rPr>
        <w:rStyle w:val="NTGFooter2deptpagenumChar"/>
        <w:rFonts w:eastAsia="Calibri"/>
      </w:rPr>
      <w:t xml:space="preserve"> of </w:t>
    </w:r>
    <w:r w:rsidR="004F016A" w:rsidRPr="007B5DA2">
      <w:rPr>
        <w:rStyle w:val="NTGFooter2deptpagenumChar"/>
        <w:rFonts w:eastAsia="Calibri"/>
      </w:rPr>
      <w:fldChar w:fldCharType="begin"/>
    </w:r>
    <w:r w:rsidR="004F016A" w:rsidRPr="007B5DA2">
      <w:rPr>
        <w:rStyle w:val="NTGFooter2deptpagenumChar"/>
        <w:rFonts w:eastAsia="Calibri"/>
      </w:rPr>
      <w:instrText xml:space="preserve"> NUMPAGES  \* Arabic  \* MERGEFORMAT </w:instrText>
    </w:r>
    <w:r w:rsidR="004F016A" w:rsidRPr="007B5DA2">
      <w:rPr>
        <w:rStyle w:val="NTGFooter2deptpagenumChar"/>
        <w:rFonts w:eastAsia="Calibri"/>
      </w:rPr>
      <w:fldChar w:fldCharType="separate"/>
    </w:r>
    <w:r w:rsidR="0060582F">
      <w:rPr>
        <w:rStyle w:val="NTGFooter2deptpagenumChar"/>
        <w:rFonts w:eastAsia="Calibri"/>
        <w:noProof/>
      </w:rPr>
      <w:t>3</w:t>
    </w:r>
    <w:r w:rsidR="004F016A"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60582F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F519CB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60582F">
            <w:rPr>
              <w:rStyle w:val="NTGFooterDepartmentNameChar"/>
            </w:rPr>
            <w:t>CHIEF MINISTER AND CABINET</w:t>
          </w:r>
          <w:r w:rsidR="0060582F" w:rsidRPr="00705C9D">
            <w:rPr>
              <w:rStyle w:val="NTGFooterDepartmentNameChar"/>
            </w:rPr>
            <w:t xml:space="preserve"> </w:t>
          </w:r>
        </w:p>
        <w:p w:rsidR="004F016A" w:rsidRPr="007B5DA2" w:rsidRDefault="004F016A" w:rsidP="0060582F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0582F">
            <w:rPr>
              <w:noProof/>
            </w:rPr>
            <w:t>1</w:t>
          </w:r>
          <w:r w:rsidRPr="007B5DA2"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6581DC2" wp14:editId="6D7A6E6B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49" w:rsidRDefault="00012A49" w:rsidP="007332FF">
      <w:r>
        <w:separator/>
      </w:r>
    </w:p>
  </w:footnote>
  <w:footnote w:type="continuationSeparator" w:id="0">
    <w:p w:rsidR="00012A49" w:rsidRDefault="00012A4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F1183" w:rsidRDefault="00652660" w:rsidP="00AF1183">
    <w:pPr>
      <w:pStyle w:val="Header"/>
    </w:pPr>
    <w:fldSimple w:instr=" TITLE   \* MERGEFORMAT ">
      <w:r w:rsidR="00F519CB">
        <w:t>Major Project Status Policy Framework - Attachment A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BB5B12" w:rsidP="0050530C">
        <w:pPr>
          <w:pStyle w:val="Title"/>
        </w:pPr>
        <w:r>
          <w:t xml:space="preserve">Major Project Status Policy Framework - Attachment </w:t>
        </w:r>
        <w:r w:rsidR="00F519CB">
          <w:t>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2"/>
    <w:rsid w:val="00001DDF"/>
    <w:rsid w:val="00012A49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417E2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145"/>
    <w:rsid w:val="0045420A"/>
    <w:rsid w:val="004554D4"/>
    <w:rsid w:val="00461744"/>
    <w:rsid w:val="00466D96"/>
    <w:rsid w:val="00473C98"/>
    <w:rsid w:val="00482DF8"/>
    <w:rsid w:val="004864DE"/>
    <w:rsid w:val="00492739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76896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0582F"/>
    <w:rsid w:val="00620675"/>
    <w:rsid w:val="006433C3"/>
    <w:rsid w:val="00650F5B"/>
    <w:rsid w:val="00652660"/>
    <w:rsid w:val="006670D7"/>
    <w:rsid w:val="006719EA"/>
    <w:rsid w:val="00671F13"/>
    <w:rsid w:val="0067400A"/>
    <w:rsid w:val="006C1D34"/>
    <w:rsid w:val="006D66F7"/>
    <w:rsid w:val="00705C9D"/>
    <w:rsid w:val="00714F1D"/>
    <w:rsid w:val="00722DDB"/>
    <w:rsid w:val="00724728"/>
    <w:rsid w:val="00724F98"/>
    <w:rsid w:val="00730B9B"/>
    <w:rsid w:val="007332FF"/>
    <w:rsid w:val="007400EA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12D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6797"/>
    <w:rsid w:val="00967FA7"/>
    <w:rsid w:val="00971645"/>
    <w:rsid w:val="00977919"/>
    <w:rsid w:val="009870FA"/>
    <w:rsid w:val="009A5897"/>
    <w:rsid w:val="009B1913"/>
    <w:rsid w:val="009B3B18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C3F91"/>
    <w:rsid w:val="00AD0DA4"/>
    <w:rsid w:val="00AD4169"/>
    <w:rsid w:val="00AE25C6"/>
    <w:rsid w:val="00AE306C"/>
    <w:rsid w:val="00AF1183"/>
    <w:rsid w:val="00AF2AFF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5B12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80D"/>
    <w:rsid w:val="00CA6BC5"/>
    <w:rsid w:val="00CE640F"/>
    <w:rsid w:val="00CF540E"/>
    <w:rsid w:val="00D02F07"/>
    <w:rsid w:val="00D36A49"/>
    <w:rsid w:val="00D45682"/>
    <w:rsid w:val="00D517C6"/>
    <w:rsid w:val="00D71D84"/>
    <w:rsid w:val="00D72464"/>
    <w:rsid w:val="00D768EB"/>
    <w:rsid w:val="00D832D9"/>
    <w:rsid w:val="00D83549"/>
    <w:rsid w:val="00D9378E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04AE2"/>
    <w:rsid w:val="00F519CB"/>
    <w:rsid w:val="00F9256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8E5C7"/>
  <w15:docId w15:val="{AAC8CEEC-A84E-4D10-95CD-60415F2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12"/>
    <w:pPr>
      <w:spacing w:after="20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1417E2"/>
    <w:rPr>
      <w:rFonts w:ascii="Arial Black" w:eastAsia="Times New Roman" w:hAnsi="Arial Black" w:cs="Arial"/>
      <w:b/>
      <w:color w:val="C660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417E2"/>
    <w:rPr>
      <w:rFonts w:ascii="Arial Black" w:eastAsia="Times New Roman" w:hAnsi="Arial Black" w:cs="Arial"/>
      <w:b/>
      <w:color w:val="C660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AF1183"/>
    <w:pPr>
      <w:tabs>
        <w:tab w:val="center" w:pos="4513"/>
        <w:tab w:val="right" w:pos="9026"/>
      </w:tabs>
      <w:ind w:right="-568"/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AF1183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Downloads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25DD-3800-4DE5-899D-0135A98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15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 Status Policy Framework - Attachment A</vt:lpstr>
    </vt:vector>
  </TitlesOfParts>
  <Company>Northern Territory Government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 Status Policy Framework - Attachment A</dc:title>
  <dc:creator>Northern Territory Government</dc:creator>
  <cp:lastModifiedBy>Kieren Grassmayr</cp:lastModifiedBy>
  <cp:revision>2</cp:revision>
  <cp:lastPrinted>2016-02-04T04:37:00Z</cp:lastPrinted>
  <dcterms:created xsi:type="dcterms:W3CDTF">2017-06-09T05:15:00Z</dcterms:created>
  <dcterms:modified xsi:type="dcterms:W3CDTF">2021-04-19T01:40:00Z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 </vt:lpwstr>
  </property>
  <property fmtid="{D5CDD505-2E9C-101B-9397-08002B2CF9AE}" pid="6" name="DocumentDate">
    <vt:lpwstr>June 2017</vt:lpwstr>
  </property>
</Properties>
</file>