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75042A" w:rsidP="00453C9B">
      <w:pPr>
        <w:jc w:val="center"/>
        <w:rPr>
          <w:lang w:eastAsia="en-AU"/>
        </w:rPr>
      </w:pPr>
      <w:r w:rsidRPr="0075042A">
        <w:rPr>
          <w:noProof/>
          <w:lang w:eastAsia="en-AU"/>
        </w:rPr>
        <w:drawing>
          <wp:inline distT="0" distB="0" distL="0" distR="0">
            <wp:extent cx="6207296" cy="7629525"/>
            <wp:effectExtent l="0" t="0" r="3175" b="0"/>
            <wp:docPr id="1" name="Picture 1" descr="Annual change&#10;Economic growth GSP $26.1 billion, growth rate – 2018-19 -1.5%, 2019-20f 6.3%, 2020-21f 4.1%, 2021-22f 2.9%, national 2018-19 1.9%.&#10;Industry share of output top 5, construction 6.2%, mining 18.1%, public admin 12.5%, health 6.6%, education 4.7%.&#10;Private business investment, down 58.2% to $3.2 billion year on year June 2019, 2019-20f $3.5 billion, down 14.9%.&#10;Business confidence for the Northern Territory +52% (262 businesses) December 2019 quarter change, up 2 percentage points, the Sensis® Survey for November quarter 2019 for the Northern Territory +75%, National +36%. Sensis® new monthly series commenced August 2019. Net balance approach used. &#10;Darwin inflation increased 0.5% through the year to December 2019 - index 111.5, national inflation increased 1.8% - index 116.2.&#10;Unemployment rate 5.6%, with employment 133,109, up 0.3% for December 2019.&#10;NT population 245,869, rate down 0.5%, national population 25.4 million, rate up 1.5%.&#10;Population distribution, Greater Darwin 60.1%, East Arnhem 5.9%, Katherine 8.4%, Alice Springs 15.9%, Barkly 2.5%, and Daly-Tiwi-West Arnhem 7.2%. &#10;Average weekly earnings $1,763, down 2.1%, national $1,695, up 2.7%.&#10;Median house price, Katherine $297,500 down 4.6%, Alice Springs $450,000 down 5.3%, Palmerston $430,000 down 3.8%, Darwin $460,000 down 6.8%. &#10;Business size, small 95.8%, medium 4.0%, large 0.2%.&#10;Business location, Greater Darwin 72.8%, Katherine 6.3%, Alice Springs 14.2%, rest of NT 6.7%.&#10;" title="NT economy snapshot - January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2" t="11651" r="2439" b="5782"/>
                    <a:stretch/>
                  </pic:blipFill>
                  <pic:spPr bwMode="auto">
                    <a:xfrm>
                      <a:off x="0" y="0"/>
                      <a:ext cx="6230704" cy="765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C9B" w:rsidRPr="00453C9B" w:rsidRDefault="00453C9B" w:rsidP="00453C9B">
      <w:pPr>
        <w:rPr>
          <w:rFonts w:cs="Arial"/>
        </w:rPr>
      </w:pPr>
      <w:r w:rsidRPr="00AA2DF1">
        <w:rPr>
          <w:rFonts w:cs="Arial"/>
        </w:rPr>
        <w:t>Department of Trade, Business and Innovation</w:t>
      </w:r>
      <w:r>
        <w:rPr>
          <w:rFonts w:cs="Arial"/>
        </w:rPr>
        <w:br/>
      </w:r>
      <w:r w:rsidRPr="00AA2DF1">
        <w:rPr>
          <w:rFonts w:cs="Arial"/>
        </w:rPr>
        <w:t>t: 08 8999 5139</w:t>
      </w:r>
      <w:r>
        <w:rPr>
          <w:rFonts w:cs="Arial"/>
        </w:rPr>
        <w:br/>
      </w:r>
      <w:r w:rsidRPr="00AA2DF1">
        <w:rPr>
          <w:rFonts w:cs="Arial"/>
        </w:rPr>
        <w:t>business.nt.gov.au</w:t>
      </w:r>
    </w:p>
    <w:sectPr w:rsidR="00453C9B" w:rsidRPr="00453C9B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8C" w:rsidRDefault="00E8278C" w:rsidP="007332FF">
      <w:r>
        <w:separator/>
      </w:r>
    </w:p>
  </w:endnote>
  <w:endnote w:type="continuationSeparator" w:id="0">
    <w:p w:rsidR="00E8278C" w:rsidRDefault="00E827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147F8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06AD7">
                <w:rPr>
                  <w:rStyle w:val="PageNumber"/>
                </w:rPr>
                <w:t>5 February 2020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47F8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47F8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C2F57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D47DC7" w:rsidRPr="00CE6614" w:rsidRDefault="00147F87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06AD7">
                <w:rPr>
                  <w:rStyle w:val="PageNumber"/>
                </w:rPr>
                <w:t>5 February 2020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147F8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147F87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8C" w:rsidRDefault="00E8278C" w:rsidP="007332FF">
      <w:r>
        <w:separator/>
      </w:r>
    </w:p>
  </w:footnote>
  <w:footnote w:type="continuationSeparator" w:id="0">
    <w:p w:rsidR="00E8278C" w:rsidRDefault="00E8278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47F87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6AD7">
          <w:t>NT economy snapshot – February 2020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D06AD7" w:rsidP="00435082">
        <w:pPr>
          <w:pStyle w:val="Title"/>
          <w:rPr>
            <w:sz w:val="56"/>
          </w:rPr>
        </w:pPr>
        <w:r w:rsidRPr="00D06AD7">
          <w:rPr>
            <w:rStyle w:val="TitleChar"/>
            <w:sz w:val="56"/>
          </w:rPr>
          <w:t>NT economy snapshot – February 2020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47F87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456D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042A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AB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6AD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BB7E7F-1329-4862-A894-26DB6F9F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4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February 2020</vt:lpstr>
    </vt:vector>
  </TitlesOfParts>
  <Company>TRADE, BUSINESS AND INNOVATION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February 2020</dc:title>
  <dc:creator>Northern Territory Government</dc:creator>
  <cp:lastModifiedBy>Marlene Woods</cp:lastModifiedBy>
  <cp:revision>4</cp:revision>
  <cp:lastPrinted>2019-07-29T01:45:00Z</cp:lastPrinted>
  <dcterms:created xsi:type="dcterms:W3CDTF">2020-02-04T00:07:00Z</dcterms:created>
  <dcterms:modified xsi:type="dcterms:W3CDTF">2020-02-05T23:42:00Z</dcterms:modified>
</cp:coreProperties>
</file>